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Vocabulary 4.24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inadvertently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transcendent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innovative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collaborate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choreograph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immobile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aggression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manipulate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immutable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infrastructure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4.24</dc:title>
  <dcterms:created xsi:type="dcterms:W3CDTF">2021-10-11T21:09:34Z</dcterms:created>
  <dcterms:modified xsi:type="dcterms:W3CDTF">2021-10-11T21:09:34Z</dcterms:modified>
</cp:coreProperties>
</file>