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4</w:t>
      </w:r>
    </w:p>
    <w:p>
      <w:pPr>
        <w:pStyle w:val="Questions"/>
      </w:pPr>
      <w:r>
        <w:t xml:space="preserve">1. HORBA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FBFLEAA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SAISM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NSDOEPDNTE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EEATRTN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NAHUT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IMEPL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EIENBRATMNIL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CAIIELBSR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OORNUFPD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RULCEES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VBERREREAET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GSAE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RATIDE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DRITAE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ULTUMESOR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4</dc:title>
  <dcterms:created xsi:type="dcterms:W3CDTF">2021-10-11T21:09:20Z</dcterms:created>
  <dcterms:modified xsi:type="dcterms:W3CDTF">2021-10-11T21:09:20Z</dcterms:modified>
</cp:coreProperties>
</file>