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4 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la silla    </w:t>
      </w:r>
      <w:r>
        <w:t xml:space="preserve">   la mesa    </w:t>
      </w:r>
      <w:r>
        <w:t xml:space="preserve">   la ventana    </w:t>
      </w:r>
      <w:r>
        <w:t xml:space="preserve">   la puerta    </w:t>
      </w:r>
      <w:r>
        <w:t xml:space="preserve">   el libro    </w:t>
      </w:r>
      <w:r>
        <w:t xml:space="preserve">   la pizarra    </w:t>
      </w:r>
      <w:r>
        <w:t xml:space="preserve">   la tiza    </w:t>
      </w:r>
      <w:r>
        <w:t xml:space="preserve">   el borrador    </w:t>
      </w:r>
      <w:r>
        <w:t xml:space="preserve">   los utiles escolares    </w:t>
      </w:r>
      <w:r>
        <w:t xml:space="preserve">   los relojes    </w:t>
      </w:r>
      <w:r>
        <w:t xml:space="preserve">   el reloj    </w:t>
      </w:r>
      <w:r>
        <w:t xml:space="preserve">   la regla    </w:t>
      </w:r>
      <w:r>
        <w:t xml:space="preserve">   el papel    </w:t>
      </w:r>
      <w:r>
        <w:t xml:space="preserve">   la mochila    </w:t>
      </w:r>
      <w:r>
        <w:t xml:space="preserve">   los lapices    </w:t>
      </w:r>
      <w:r>
        <w:t xml:space="preserve">   el lapiz    </w:t>
      </w:r>
      <w:r>
        <w:t xml:space="preserve">   el diccionario    </w:t>
      </w:r>
      <w:r>
        <w:t xml:space="preserve">   el cuaderno    </w:t>
      </w:r>
      <w:r>
        <w:t xml:space="preserve">   la computadora    </w:t>
      </w:r>
      <w:r>
        <w:t xml:space="preserve">   la carpeta    </w:t>
      </w:r>
      <w:r>
        <w:t xml:space="preserve">   la calculadora    </w:t>
      </w:r>
      <w:r>
        <w:t xml:space="preserve">   el boligrafo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4 Spanish Word Search</dc:title>
  <dcterms:created xsi:type="dcterms:W3CDTF">2021-10-11T21:09:11Z</dcterms:created>
  <dcterms:modified xsi:type="dcterms:W3CDTF">2021-10-11T21:09:11Z</dcterms:modified>
</cp:coreProperties>
</file>