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low spirits from loss of hope or courage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inactive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plentiful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was very confused so she asked for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misappropriate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parents had a lot of extra time so they took a __________ walk.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disease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boasts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store away in hiding or for future 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2021-10-11T21:07:07Z</dcterms:created>
  <dcterms:modified xsi:type="dcterms:W3CDTF">2021-10-11T21:07:07Z</dcterms:modified>
</cp:coreProperties>
</file>