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Technical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Lack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Emotionally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prove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Light-heartedness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Secondary, or incidental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Inconspicuous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Hesitate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Plentiful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5</dc:title>
  <dcterms:created xsi:type="dcterms:W3CDTF">2021-10-11T21:10:38Z</dcterms:created>
  <dcterms:modified xsi:type="dcterms:W3CDTF">2021-10-11T21:10:38Z</dcterms:modified>
</cp:coreProperties>
</file>