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6.1 Spanish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vaso    </w:t>
      </w:r>
      <w:r>
        <w:t xml:space="preserve">   traer    </w:t>
      </w:r>
      <w:r>
        <w:t xml:space="preserve">   tomar    </w:t>
      </w:r>
      <w:r>
        <w:t xml:space="preserve">   tenedar    </w:t>
      </w:r>
      <w:r>
        <w:t xml:space="preserve">   servilla    </w:t>
      </w:r>
      <w:r>
        <w:t xml:space="preserve">   quisiera    </w:t>
      </w:r>
      <w:r>
        <w:t xml:space="preserve">   querer    </w:t>
      </w:r>
      <w:r>
        <w:t xml:space="preserve">   postre    </w:t>
      </w:r>
      <w:r>
        <w:t xml:space="preserve">   poder    </w:t>
      </w:r>
      <w:r>
        <w:t xml:space="preserve">   el plato hondo    </w:t>
      </w:r>
      <w:r>
        <w:t xml:space="preserve">   el plato    </w:t>
      </w:r>
      <w:r>
        <w:t xml:space="preserve">   desear    </w:t>
      </w:r>
      <w:r>
        <w:t xml:space="preserve">   la cuenta    </w:t>
      </w:r>
      <w:r>
        <w:t xml:space="preserve">   cuchillo    </w:t>
      </w:r>
      <w:r>
        <w:t xml:space="preserve">   cuchara    </w:t>
      </w:r>
      <w:r>
        <w:t xml:space="preserve">   tomate    </w:t>
      </w:r>
      <w:r>
        <w:t xml:space="preserve">   sopa    </w:t>
      </w:r>
      <w:r>
        <w:t xml:space="preserve">   servir    </w:t>
      </w:r>
      <w:r>
        <w:t xml:space="preserve">   el sandwich de    </w:t>
      </w:r>
      <w:r>
        <w:t xml:space="preserve">   salsa    </w:t>
      </w:r>
      <w:r>
        <w:t xml:space="preserve">   salado    </w:t>
      </w:r>
      <w:r>
        <w:t xml:space="preserve">   riquisimo    </w:t>
      </w:r>
      <w:r>
        <w:t xml:space="preserve">   restaurante    </w:t>
      </w:r>
      <w:r>
        <w:t xml:space="preserve">   refresco    </w:t>
      </w:r>
      <w:r>
        <w:t xml:space="preserve">   queso    </w:t>
      </w:r>
      <w:r>
        <w:t xml:space="preserve">   Que el estan    </w:t>
      </w:r>
      <w:r>
        <w:t xml:space="preserve">   probar    </w:t>
      </w:r>
      <w:r>
        <w:t xml:space="preserve">   preparar    </w:t>
      </w:r>
      <w:r>
        <w:t xml:space="preserve">   preferir    </w:t>
      </w:r>
      <w:r>
        <w:t xml:space="preserve">   picante    </w:t>
      </w:r>
      <w:r>
        <w:t xml:space="preserve">   pedir    </w:t>
      </w:r>
      <w:r>
        <w:t xml:space="preserve">   los papas fritas    </w:t>
      </w:r>
      <w:r>
        <w:t xml:space="preserve">   papas    </w:t>
      </w:r>
      <w:r>
        <w:t xml:space="preserve">   jugo    </w:t>
      </w:r>
      <w:r>
        <w:t xml:space="preserve">   jamon    </w:t>
      </w:r>
      <w:r>
        <w:t xml:space="preserve">   fria    </w:t>
      </w:r>
      <w:r>
        <w:t xml:space="preserve">   flan    </w:t>
      </w:r>
      <w:r>
        <w:t xml:space="preserve">   no estoy acuerdo    </w:t>
      </w:r>
      <w:r>
        <w:t xml:space="preserve">   ensalada    </w:t>
      </w:r>
      <w:r>
        <w:t xml:space="preserve">   encantar    </w:t>
      </w:r>
      <w:r>
        <w:t xml:space="preserve">   caliente    </w:t>
      </w:r>
      <w:r>
        <w:t xml:space="preserve">   atun    </w:t>
      </w:r>
      <w:r>
        <w:t xml:space="preserve">   agua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6.1 Spanish 1 </dc:title>
  <dcterms:created xsi:type="dcterms:W3CDTF">2021-10-11T21:09:28Z</dcterms:created>
  <dcterms:modified xsi:type="dcterms:W3CDTF">2021-10-11T21:09:28Z</dcterms:modified>
</cp:coreProperties>
</file>