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Vocabulary 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put into effect: to bring into 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person killed or injured in war or accident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Very angry; furious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manage problems and difficulties successfully.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get in the way of; to interfere with movement of.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large number of people gathered together; a crowd.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Bound to happen; unavoidable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With great speed  or force; reckless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Not strictly enforced' undemanding; carless.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Strict; severe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move with great force.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Failing to take proper care of or to give proper attention to.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Sharp, irritating, or bitter to the sense of taste or smell.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burn slowly without bursting into flames.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8</dc:title>
  <dcterms:created xsi:type="dcterms:W3CDTF">2021-10-11T21:11:18Z</dcterms:created>
  <dcterms:modified xsi:type="dcterms:W3CDTF">2021-10-11T21:11:18Z</dcterms:modified>
</cp:coreProperties>
</file>