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Vocabulary Bound for Oregon</w:t>
      </w:r>
    </w:p>
    <w:p>
      <w:pPr>
        <w:pStyle w:val="Questions"/>
      </w:pPr>
      <w:r>
        <w:t xml:space="preserve">1. AUGE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ILUTERCE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INQINEU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REDETRTO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VAERG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KCITS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KCCOR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EDFLFRI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BDRGAEGLDE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PNOMUESH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MGEINMH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THAHER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Bound for Oregon</dc:title>
  <dcterms:created xsi:type="dcterms:W3CDTF">2021-10-11T21:11:33Z</dcterms:created>
  <dcterms:modified xsi:type="dcterms:W3CDTF">2021-10-11T21:11:33Z</dcterms:modified>
</cp:coreProperties>
</file>