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Chapter 3A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cereal    </w:t>
      </w:r>
      <w:r>
        <w:t xml:space="preserve">   refresco    </w:t>
      </w:r>
      <w:r>
        <w:t xml:space="preserve">   limonada    </w:t>
      </w:r>
      <w:r>
        <w:t xml:space="preserve">   leche    </w:t>
      </w:r>
      <w:r>
        <w:t xml:space="preserve">   jugo    </w:t>
      </w:r>
      <w:r>
        <w:t xml:space="preserve">   café    </w:t>
      </w:r>
      <w:r>
        <w:t xml:space="preserve">   agua    </w:t>
      </w:r>
      <w:r>
        <w:t xml:space="preserve">   sopa    </w:t>
      </w:r>
      <w:r>
        <w:t xml:space="preserve">   sándwich    </w:t>
      </w:r>
      <w:r>
        <w:t xml:space="preserve">   queso    </w:t>
      </w:r>
      <w:r>
        <w:t xml:space="preserve">   pizza    </w:t>
      </w:r>
      <w:r>
        <w:t xml:space="preserve">   perrito caliente    </w:t>
      </w:r>
      <w:r>
        <w:t xml:space="preserve">   papas fritas    </w:t>
      </w:r>
      <w:r>
        <w:t xml:space="preserve">   naranja    </w:t>
      </w:r>
      <w:r>
        <w:t xml:space="preserve">   manzana    </w:t>
      </w:r>
      <w:r>
        <w:t xml:space="preserve">   jamón    </w:t>
      </w:r>
      <w:r>
        <w:t xml:space="preserve">   hamburguesa    </w:t>
      </w:r>
      <w:r>
        <w:t xml:space="preserve">   galleta    </w:t>
      </w:r>
      <w:r>
        <w:t xml:space="preserve">   fresas    </w:t>
      </w:r>
      <w:r>
        <w:t xml:space="preserve">   fruta    </w:t>
      </w:r>
      <w:r>
        <w:t xml:space="preserve">   ensalada    </w:t>
      </w:r>
      <w:r>
        <w:t xml:space="preserve">   almuerzo    </w:t>
      </w:r>
      <w:r>
        <w:t xml:space="preserve">   yogurt    </w:t>
      </w:r>
      <w:r>
        <w:t xml:space="preserve">   tocino    </w:t>
      </w:r>
      <w:r>
        <w:t xml:space="preserve">   salchicha    </w:t>
      </w:r>
      <w:r>
        <w:t xml:space="preserve">   plátano    </w:t>
      </w:r>
      <w:r>
        <w:t xml:space="preserve">   tostado    </w:t>
      </w:r>
      <w:r>
        <w:t xml:space="preserve">   pan    </w:t>
      </w:r>
      <w:r>
        <w:t xml:space="preserve">   huevos    </w:t>
      </w:r>
      <w:r>
        <w:t xml:space="preserve">   desayuno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Chapter 3A</dc:title>
  <dcterms:created xsi:type="dcterms:W3CDTF">2021-10-11T21:09:47Z</dcterms:created>
  <dcterms:modified xsi:type="dcterms:W3CDTF">2021-10-11T21:09:47Z</dcterms:modified>
</cp:coreProperties>
</file>