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addressee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click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MP3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hard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mouse 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delete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message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@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assign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Chapter 6</dc:title>
  <dcterms:created xsi:type="dcterms:W3CDTF">2021-10-11T21:10:14Z</dcterms:created>
  <dcterms:modified xsi:type="dcterms:W3CDTF">2021-10-11T21:10:14Z</dcterms:modified>
</cp:coreProperties>
</file>