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frightening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least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subject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flinch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recover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default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handcuff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 Word Puzzle</dc:title>
  <dcterms:created xsi:type="dcterms:W3CDTF">2021-10-11T21:11:48Z</dcterms:created>
  <dcterms:modified xsi:type="dcterms:W3CDTF">2021-10-11T21:11:48Z</dcterms:modified>
</cp:coreProperties>
</file>