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yesterday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eyebrow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eardrum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throat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elbow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finger nails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sunscreen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shoulder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healthy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 Word</dc:title>
  <dcterms:created xsi:type="dcterms:W3CDTF">2021-10-11T21:11:52Z</dcterms:created>
  <dcterms:modified xsi:type="dcterms:W3CDTF">2021-10-11T21:11:52Z</dcterms:modified>
</cp:coreProperties>
</file>