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Vocabulary Crossword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completely different line of thought or action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action of looking thoughtfully at something for a long time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An ornament like pin that is fastened to clothing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Having or expressing a lively, cheerful and self confident manner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In an unwilling and hesitant manner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structure with usually two uprights and a crosspiece used for the hanging of criminals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Relating to or effecting cattle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feeling of sadness with no typical reason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Limitless or endless in space, impossible to measure or calculate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Free from disturbance or relaxed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To walk or move at a slow or relaxed pace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Vocabulary Crossword </dc:title>
  <dcterms:created xsi:type="dcterms:W3CDTF">2021-10-11T21:10:56Z</dcterms:created>
  <dcterms:modified xsi:type="dcterms:W3CDTF">2021-10-11T21:10:56Z</dcterms:modified>
</cp:coreProperties>
</file>