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Vocabulary- Crossword: Fahrenheit 451 by Ray Bradbury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extremely large or great, especially in scale or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science of projectiles and firearms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gradually spread through or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written/printed representation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strachy substance in the form of hard, white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take hold of suddenly and forcibly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apparatus for burning waste material, especially industrial, at high temps, until it becomes ashes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not be able to breathe properly; suffocate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treating someone unfairly in order to benefit from their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or relating to the sense of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emission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set of principles concerned with the nature and appreciation of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elongated sucking mouthpart that is typically tubular and flexible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 uncertain, indefinite, or unclear character/meaning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Vocabulary- Crossword: Fahrenheit 451 by Ray Bradbury</dc:title>
  <dcterms:created xsi:type="dcterms:W3CDTF">2021-10-11T21:18:07Z</dcterms:created>
  <dcterms:modified xsi:type="dcterms:W3CDTF">2021-10-11T21:18:07Z</dcterms:modified>
</cp:coreProperties>
</file>