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Crossword: Lesson 7, Book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Dr. Livingstone, I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Rage, 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Earlier, 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Noisy quarrel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and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Opposite of sleepy or inattentive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Imperfection, shortcoming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Skilled, 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of lying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physics, mass x velocity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Confuse,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Nature versus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Servant, 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Barrage, volley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__________ this assignment. I would rather be doing something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commit a ______________ foul in basketball, you may get kicked out of the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Famous, well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a pro or 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Opposite of 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sentence is false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Crossword: Lesson 7, Book B</dc:title>
  <dcterms:created xsi:type="dcterms:W3CDTF">2021-10-11T21:12:47Z</dcterms:created>
  <dcterms:modified xsi:type="dcterms:W3CDTF">2021-10-11T21:12:47Z</dcterms:modified>
</cp:coreProperties>
</file>