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Crossword: Lesson 8, Book 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Quarrelsome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Run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Contemporaneous, concurrent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only _____________ to my mom's batch of cookies was a crumb.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Sweet tea always _________ my dad's thirst.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Not following orders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Opposite of increase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storming rush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Kick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Zigzag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Turn bottom side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Reason, motivation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Titanic, covid-19, for example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Decipherable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Prescribe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dramatic gesture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 faster than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Shrewd, sagacious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Main idea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Weird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Crossword: Lesson 8, Book B</dc:title>
  <dcterms:created xsi:type="dcterms:W3CDTF">2021-10-11T21:12:50Z</dcterms:created>
  <dcterms:modified xsi:type="dcterms:W3CDTF">2021-10-11T21:12:50Z</dcterms:modified>
</cp:coreProperties>
</file>