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Vocabulary Crossword Puzzle, 1st Set, Angel Rueda</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6</w:t>
            </w:r>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7</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10</w:t>
            </w: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The compass rose shows you directions on a map. Cardinal directions are North, South, East, and West.</w:t>
            </w:r>
          </w:p>
          <w:p>
            <w:pPr>
              <w:keepLines/>
              <w:pStyle w:val="CluesTiny"/>
            </w:pPr>
            <w:r>
              <w:rPr>
                <w:b w:val="true"/>
                <w:bCs w:val="true"/>
              </w:rPr>
              <w:t xml:space="preserve">3. </w:t>
            </w:r>
            <w:r>
              <w:t xml:space="preserve">Maps that show major boundaries. ex-- Country's border within a continent.</w:t>
            </w:r>
          </w:p>
          <w:p>
            <w:pPr>
              <w:keepLines/>
              <w:pStyle w:val="CluesTiny"/>
            </w:pPr>
            <w:r>
              <w:rPr>
                <w:b w:val="true"/>
                <w:bCs w:val="true"/>
              </w:rPr>
              <w:t xml:space="preserve">5. </w:t>
            </w:r>
            <w:r>
              <w:t xml:space="preserve">Map that shows where people live in a certain area</w:t>
            </w:r>
          </w:p>
          <w:p>
            <w:pPr>
              <w:keepLines/>
              <w:pStyle w:val="CluesTiny"/>
            </w:pPr>
            <w:r>
              <w:rPr>
                <w:b w:val="true"/>
                <w:bCs w:val="true"/>
              </w:rPr>
              <w:t xml:space="preserve">9. </w:t>
            </w:r>
            <w:r>
              <w:t xml:space="preserve">Maps that show major physical features-ex.--rivers, mountains, and elevations.</w:t>
            </w:r>
          </w:p>
          <w:p>
            <w:pPr>
              <w:keepLines/>
              <w:pStyle w:val="CluesTiny"/>
            </w:pPr>
            <w:r>
              <w:rPr>
                <w:b w:val="true"/>
                <w:bCs w:val="true"/>
              </w:rPr>
              <w:t xml:space="preserve">11. </w:t>
            </w:r>
            <w:r>
              <w:t xml:space="preserve">Measured in lines of longitude. East of the Prime Meridian</w:t>
            </w:r>
          </w:p>
          <w:p>
            <w:pPr>
              <w:keepLines/>
              <w:pStyle w:val="CluesTiny"/>
            </w:pPr>
            <w:r>
              <w:rPr>
                <w:b w:val="true"/>
                <w:bCs w:val="true"/>
              </w:rPr>
              <w:t xml:space="preserve">12. </w:t>
            </w:r>
            <w:r>
              <w:t xml:space="preserve">The shortest place from one place to another on the earth.</w:t>
            </w:r>
          </w:p>
          <w:p>
            <w:pPr>
              <w:keepLines/>
              <w:pStyle w:val="CluesTiny"/>
            </w:pPr>
            <w:r>
              <w:rPr>
                <w:b w:val="true"/>
                <w:bCs w:val="true"/>
              </w:rPr>
              <w:t xml:space="preserve">13. </w:t>
            </w:r>
            <w:r>
              <w:t xml:space="preserve">The compass rose shows you directions on a map. Cardinal directions are North, South, East, and West.</w:t>
            </w:r>
          </w:p>
          <w:p>
            <w:pPr>
              <w:keepLines/>
              <w:pStyle w:val="CluesTiny"/>
            </w:pPr>
            <w:r>
              <w:rPr>
                <w:b w:val="true"/>
                <w:bCs w:val="true"/>
              </w:rPr>
              <w:t xml:space="preserve">14. </w:t>
            </w:r>
            <w:r>
              <w:t xml:space="preserve">Map that shows information relating to a particular region. ex-- Race, Purchasing, Employment, etc</w:t>
            </w:r>
          </w:p>
          <w:p>
            <w:pPr>
              <w:keepLines/>
              <w:pStyle w:val="CluesTiny"/>
            </w:pPr>
            <w:r>
              <w:rPr>
                <w:b w:val="true"/>
                <w:bCs w:val="true"/>
              </w:rPr>
              <w:t xml:space="preserve">15. </w:t>
            </w:r>
            <w:r>
              <w:t xml:space="preserve">Latitude and Longitude lines are used to find absolute location. This is an exact point on the earth</w:t>
            </w:r>
          </w:p>
          <w:p>
            <w:pPr>
              <w:keepLines/>
              <w:pStyle w:val="CluesTiny"/>
            </w:pPr>
            <w:r>
              <w:rPr>
                <w:b w:val="true"/>
                <w:bCs w:val="true"/>
              </w:rPr>
              <w:t xml:space="preserve">16. </w:t>
            </w:r>
            <w:r>
              <w:t xml:space="preserve">These are imaginary lines that measure distance east or west of the prime meridian and run from north to south on the map. These lines connect at the north and south poles. These lines are also called meridians.</w:t>
            </w:r>
          </w:p>
          <w:p>
            <w:pPr>
              <w:keepLines/>
              <w:pStyle w:val="CluesTiny"/>
            </w:pPr>
            <w:r>
              <w:rPr>
                <w:b w:val="true"/>
                <w:bCs w:val="true"/>
              </w:rPr>
              <w:t xml:space="preserve">17. </w:t>
            </w:r>
            <w:r>
              <w:t xml:space="preserve">Regions made up of different places that are linked together and function as a single unit. ex-- U.S. Highway Map.</w:t>
            </w:r>
          </w:p>
          <w:p>
            <w:pPr>
              <w:keepLines/>
              <w:pStyle w:val="CluesTiny"/>
            </w:pPr>
            <w:r>
              <w:rPr>
                <w:b w:val="true"/>
                <w:bCs w:val="true"/>
              </w:rPr>
              <w:t xml:space="preserve">18. </w:t>
            </w:r>
            <w:r>
              <w:t xml:space="preserve">Measured in lines of latitude. North of the equator.</w:t>
            </w:r>
          </w:p>
        </w:tc>
        <w:tc>
          <w:p>
            <w:pPr>
              <w:pStyle w:val="CluesTiny"/>
            </w:pPr>
            <w:r>
              <w:rPr>
                <w:b w:val="true"/>
                <w:bCs w:val="true"/>
              </w:rPr>
              <w:t xml:space="preserve">Down</w:t>
            </w:r>
          </w:p>
          <w:p>
            <w:pPr>
              <w:keepLines/>
              <w:pStyle w:val="CluesTiny"/>
            </w:pPr>
            <w:r>
              <w:rPr>
                <w:b w:val="true"/>
                <w:bCs w:val="true"/>
              </w:rPr>
              <w:t xml:space="preserve">2. </w:t>
            </w:r>
            <w:r>
              <w:t xml:space="preserve">Compass Rose Legend/Key, Scale, Symbols, Title, Date, and Author</w:t>
            </w:r>
          </w:p>
          <w:p>
            <w:pPr>
              <w:keepLines/>
              <w:pStyle w:val="CluesTiny"/>
            </w:pPr>
            <w:r>
              <w:rPr>
                <w:b w:val="true"/>
                <w:bCs w:val="true"/>
              </w:rPr>
              <w:t xml:space="preserve">4. </w:t>
            </w:r>
            <w:r>
              <w:t xml:space="preserve">Measured in lines of latitude. South of the equator.</w:t>
            </w:r>
          </w:p>
          <w:p>
            <w:pPr>
              <w:keepLines/>
              <w:pStyle w:val="CluesTiny"/>
            </w:pPr>
            <w:r>
              <w:rPr>
                <w:b w:val="true"/>
                <w:bCs w:val="true"/>
              </w:rPr>
              <w:t xml:space="preserve">6. </w:t>
            </w:r>
            <w:r>
              <w:t xml:space="preserve">Measured in lines of longitude. West of the Prime Meridian</w:t>
            </w:r>
          </w:p>
          <w:p>
            <w:pPr>
              <w:keepLines/>
              <w:pStyle w:val="CluesTiny"/>
            </w:pPr>
            <w:r>
              <w:rPr>
                <w:b w:val="true"/>
                <w:bCs w:val="true"/>
              </w:rPr>
              <w:t xml:space="preserve">7. </w:t>
            </w:r>
            <w:r>
              <w:t xml:space="preserve">Relative Location is NOT an exact location. People use direction and distance to give a general idea of where something is.</w:t>
            </w:r>
          </w:p>
          <w:p>
            <w:pPr>
              <w:keepLines/>
              <w:pStyle w:val="CluesTiny"/>
            </w:pPr>
            <w:r>
              <w:rPr>
                <w:b w:val="true"/>
                <w:bCs w:val="true"/>
              </w:rPr>
              <w:t xml:space="preserve">8. </w:t>
            </w:r>
            <w:r>
              <w:t xml:space="preserve">Contour Lines are a way of representing elevation on a map. Lines that are closer together mean the elevation is steeper.</w:t>
            </w:r>
          </w:p>
          <w:p>
            <w:pPr>
              <w:keepLines/>
              <w:pStyle w:val="CluesTiny"/>
            </w:pPr>
            <w:r>
              <w:rPr>
                <w:b w:val="true"/>
                <w:bCs w:val="true"/>
              </w:rPr>
              <w:t xml:space="preserve">10. </w:t>
            </w:r>
            <w:r>
              <w:t xml:space="preserve">These are imaginary lines that measure distance north or south of the equator and run from east to west on the map. These lines are also called parallels because they do not touch.</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Vocabulary Crossword Puzzle, 1st Set, Angel Rueda</dc:title>
  <dcterms:created xsi:type="dcterms:W3CDTF">2021-10-11T21:11:21Z</dcterms:created>
  <dcterms:modified xsi:type="dcterms:W3CDTF">2021-10-11T21:11:21Z</dcterms:modified>
</cp:coreProperties>
</file>