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- 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inherited behavior    </w:t>
      </w:r>
      <w:r>
        <w:t xml:space="preserve">   adaptation    </w:t>
      </w:r>
      <w:r>
        <w:t xml:space="preserve">   biome    </w:t>
      </w:r>
      <w:r>
        <w:t xml:space="preserve">   competition    </w:t>
      </w:r>
      <w:r>
        <w:t xml:space="preserve">   niche    </w:t>
      </w:r>
      <w:r>
        <w:t xml:space="preserve">   ecosystem    </w:t>
      </w:r>
      <w:r>
        <w:t xml:space="preserve">   habitat    </w:t>
      </w:r>
      <w:r>
        <w:t xml:space="preserve">   population    </w:t>
      </w:r>
      <w:r>
        <w:t xml:space="preserve">   organism    </w:t>
      </w:r>
      <w:r>
        <w:t xml:space="preserve">   prey    </w:t>
      </w:r>
      <w:r>
        <w:t xml:space="preserve">   predator    </w:t>
      </w:r>
      <w:r>
        <w:t xml:space="preserve">   coral reef    </w:t>
      </w:r>
      <w:r>
        <w:t xml:space="preserve">   environment    </w:t>
      </w:r>
      <w:r>
        <w:t xml:space="preserve">   community    </w:t>
      </w:r>
      <w:r>
        <w:t xml:space="preserve">   host    </w:t>
      </w:r>
      <w:r>
        <w:t xml:space="preserve">   parasitism    </w:t>
      </w:r>
      <w:r>
        <w:t xml:space="preserve">   commensalism    </w:t>
      </w:r>
      <w:r>
        <w:t xml:space="preserve">   mutualism    </w:t>
      </w:r>
      <w:r>
        <w:t xml:space="preserve">   carnivore    </w:t>
      </w:r>
      <w:r>
        <w:t xml:space="preserve">   energy pyramid    </w:t>
      </w:r>
      <w:r>
        <w:t xml:space="preserve">   omnivore    </w:t>
      </w:r>
      <w:r>
        <w:t xml:space="preserve">   producer    </w:t>
      </w:r>
      <w:r>
        <w:t xml:space="preserve">   food web    </w:t>
      </w:r>
      <w:r>
        <w:t xml:space="preserve">   food chain    </w:t>
      </w:r>
      <w:r>
        <w:t xml:space="preserve">   photosynthesis    </w:t>
      </w:r>
      <w:r>
        <w:t xml:space="preserve">   herbivore    </w:t>
      </w:r>
      <w:r>
        <w:t xml:space="preserve">   symbiosis    </w:t>
      </w:r>
      <w:r>
        <w:t xml:space="preserve">   decomposer    </w:t>
      </w:r>
      <w:r>
        <w:t xml:space="preserve">   scavenger    </w:t>
      </w:r>
      <w:r>
        <w:t xml:space="preserve">   consumer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- Ecology</dc:title>
  <dcterms:created xsi:type="dcterms:W3CDTF">2021-10-11T21:09:00Z</dcterms:created>
  <dcterms:modified xsi:type="dcterms:W3CDTF">2021-10-11T21:09:00Z</dcterms:modified>
</cp:coreProperties>
</file>