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Final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create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show differences.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that means the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understand.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ways two things are alike.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join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Pieces of information that support the main idea.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piece of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Subjects or topics covered in a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decide something using evidence or facts.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 or prove something using an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a detailed picture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bring something to an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 study something closely.</w:t>
            </w:r>
          </w:p>
        </w:tc>
      </w:tr>
    </w:tbl>
    <w:p>
      <w:pPr>
        <w:pStyle w:val="WordBankMedium"/>
      </w:pPr>
      <w:r>
        <w:t xml:space="preserve">   create    </w:t>
      </w:r>
      <w:r>
        <w:t xml:space="preserve">   demonstrate    </w:t>
      </w:r>
      <w:r>
        <w:t xml:space="preserve">   details    </w:t>
      </w:r>
      <w:r>
        <w:t xml:space="preserve">   describe    </w:t>
      </w:r>
      <w:r>
        <w:t xml:space="preserve">   determine    </w:t>
      </w:r>
      <w:r>
        <w:t xml:space="preserve">   develop    </w:t>
      </w:r>
      <w:r>
        <w:t xml:space="preserve">   antonym    </w:t>
      </w:r>
      <w:r>
        <w:t xml:space="preserve">   analyze    </w:t>
      </w:r>
      <w:r>
        <w:t xml:space="preserve">   conclude    </w:t>
      </w:r>
      <w:r>
        <w:t xml:space="preserve">   contents    </w:t>
      </w:r>
      <w:r>
        <w:t xml:space="preserve">   contrast    </w:t>
      </w:r>
      <w:r>
        <w:t xml:space="preserve">   combine    </w:t>
      </w:r>
      <w:r>
        <w:t xml:space="preserve">   compare    </w:t>
      </w:r>
      <w:r>
        <w:t xml:space="preserve">   composition    </w:t>
      </w:r>
      <w:r>
        <w:t xml:space="preserve">   comprehend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Final</dc:title>
  <dcterms:created xsi:type="dcterms:W3CDTF">2021-10-11T21:12:05Z</dcterms:created>
  <dcterms:modified xsi:type="dcterms:W3CDTF">2021-10-11T21:12:05Z</dcterms:modified>
</cp:coreProperties>
</file>