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Vocabulary: Flect,Flex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retro flex    </w:t>
      </w:r>
      <w:r>
        <w:t xml:space="preserve">   reflex angle    </w:t>
      </w:r>
      <w:r>
        <w:t xml:space="preserve">   reflection    </w:t>
      </w:r>
      <w:r>
        <w:t xml:space="preserve">   reflect    </w:t>
      </w:r>
      <w:r>
        <w:t xml:space="preserve">   inflexible    </w:t>
      </w:r>
      <w:r>
        <w:t xml:space="preserve">   flexor    </w:t>
      </w:r>
      <w:r>
        <w:t xml:space="preserve">   circumflex    </w:t>
      </w:r>
      <w:r>
        <w:t xml:space="preserve">   deflect    </w:t>
      </w:r>
      <w:r>
        <w:t xml:space="preserve">   flexible    </w:t>
      </w:r>
      <w:r>
        <w:t xml:space="preserve">   inflection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Vocabulary: Flect,Flex</dc:title>
  <dcterms:created xsi:type="dcterms:W3CDTF">2021-10-11T21:17:57Z</dcterms:created>
  <dcterms:modified xsi:type="dcterms:W3CDTF">2021-10-11T21:17:57Z</dcterms:modified>
</cp:coreProperties>
</file>