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(Green Group)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 </w:t>
      </w:r>
      <w:r>
        <w:t xml:space="preserve">   chronicle    </w:t>
      </w:r>
      <w:r>
        <w:t xml:space="preserve">   chronological    </w:t>
      </w:r>
      <w:r>
        <w:t xml:space="preserve">   chronology    </w:t>
      </w:r>
      <w:r>
        <w:t xml:space="preserve">   chronometer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speedometer    </w:t>
      </w:r>
      <w:r>
        <w:t xml:space="preserve">   synchronization    </w:t>
      </w:r>
      <w:r>
        <w:t xml:space="preserve">   synchronize    </w:t>
      </w:r>
      <w:r>
        <w:t xml:space="preserve">   synchrony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(Green Group)</dc:title>
  <dcterms:created xsi:type="dcterms:W3CDTF">2021-10-11T21:07:41Z</dcterms:created>
  <dcterms:modified xsi:type="dcterms:W3CDTF">2021-10-11T21:07:41Z</dcterms:modified>
</cp:coreProperties>
</file>