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Improving 1 &amp;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perfect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hard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good-natured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discourage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do harm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speak ill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clear of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strong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rudely brief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lacking ethical principles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Improving 1 &amp; 2</dc:title>
  <dcterms:created xsi:type="dcterms:W3CDTF">2021-10-11T21:12:28Z</dcterms:created>
  <dcterms:modified xsi:type="dcterms:W3CDTF">2021-10-11T21:12:28Z</dcterms:modified>
</cp:coreProperties>
</file>