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Vocabulary- Legislative Branch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more than half of the votes cast.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 formal act by which one state goes to war against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die for stamping metal was wedge-shaped.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head of the majority party in a legislative body, especially the US Senate or House of Representatives.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group of people appointed for a specific function, typically consisting of members of a larger group.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 elected by the Senate and is, by custom, the senator of the majority party with the longest record of continuous service.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presiding officer of the United States House of Representatives.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body of advisers to the president, composed of the heads of the executive departments of the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upper chamber of the United States Congress.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head of the minority party in a legislative body, especially the US Senate or House of Representatives.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lower chamber of the United States Congress.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Clause that allows congress to extend its delegated powers.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presidential appointments Expressed and implied powers.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Determines whether a person is an alien, and associated legal rights, duties, and obligations of aliens in the United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 section of the United States Constitution that enables Congress to make the laws required for the exercise of its other powers established by Constitution.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legal process by which aliens become citizens.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field of law, often bracketed with antitrust  including government regulation of unfair methods of competition and unfair or deceptive business acts or practices.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Deliberative assembly with the authority to make laws for a political entity such as a country or city.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bicameral legislature of the federal government of the United States consisting of two chambers.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Called into question the integrity or validity.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meeting at which local members of a political party register their preference among candidates running for office or select delegates to attend a convention.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Vocabulary- Legislative Branch </dc:title>
  <dcterms:created xsi:type="dcterms:W3CDTF">2021-10-11T21:18:52Z</dcterms:created>
  <dcterms:modified xsi:type="dcterms:W3CDTF">2021-10-11T21:18:52Z</dcterms:modified>
</cp:coreProperties>
</file>