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Lesson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fondness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fenced-in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ran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felt pain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to spend time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close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someone who does not belong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close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important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Lesson 24</dc:title>
  <dcterms:created xsi:type="dcterms:W3CDTF">2021-10-11T21:12:36Z</dcterms:created>
  <dcterms:modified xsi:type="dcterms:W3CDTF">2021-10-11T21:12:36Z</dcterms:modified>
</cp:coreProperties>
</file>