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Lesson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volver    </w:t>
      </w:r>
      <w:r>
        <w:t xml:space="preserve">   seguir    </w:t>
      </w:r>
      <w:r>
        <w:t xml:space="preserve">   repetir    </w:t>
      </w:r>
      <w:r>
        <w:t xml:space="preserve">   recordar    </w:t>
      </w:r>
      <w:r>
        <w:t xml:space="preserve">   querer    </w:t>
      </w:r>
      <w:r>
        <w:t xml:space="preserve">   preferir    </w:t>
      </w:r>
      <w:r>
        <w:t xml:space="preserve">   poder    </w:t>
      </w:r>
      <w:r>
        <w:t xml:space="preserve">   perder    </w:t>
      </w:r>
      <w:r>
        <w:t xml:space="preserve">   pensar    </w:t>
      </w:r>
      <w:r>
        <w:t xml:space="preserve">   pedir    </w:t>
      </w:r>
      <w:r>
        <w:t xml:space="preserve">   mostrar    </w:t>
      </w:r>
      <w:r>
        <w:t xml:space="preserve">   jugar    </w:t>
      </w:r>
      <w:r>
        <w:t xml:space="preserve">   entender    </w:t>
      </w:r>
      <w:r>
        <w:t xml:space="preserve">   encontrar    </w:t>
      </w:r>
      <w:r>
        <w:t xml:space="preserve">   comenzar    </w:t>
      </w:r>
      <w:r>
        <w:t xml:space="preserve">   dormir    </w:t>
      </w:r>
      <w:r>
        <w:t xml:space="preserve">   conseguir    </w:t>
      </w:r>
      <w:r>
        <w:t xml:space="preserve">   empezar    </w:t>
      </w:r>
      <w:r>
        <w:t xml:space="preserve">   contar    </w:t>
      </w:r>
      <w:r>
        <w:t xml:space="preserve">   cerrar    </w:t>
      </w:r>
      <w:r>
        <w:t xml:space="preserve">   almorzar    </w:t>
      </w:r>
      <w:r>
        <w:t xml:space="preserve">   ver    </w:t>
      </w:r>
      <w:r>
        <w:t xml:space="preserve">   venir    </w:t>
      </w:r>
      <w:r>
        <w:t xml:space="preserve">   traer    </w:t>
      </w:r>
      <w:r>
        <w:t xml:space="preserve">   suponer    </w:t>
      </w:r>
      <w:r>
        <w:t xml:space="preserve">   salir    </w:t>
      </w:r>
      <w:r>
        <w:t xml:space="preserve">   poner    </w:t>
      </w:r>
      <w:r>
        <w:t xml:space="preserve">   hacer    </w:t>
      </w:r>
      <w:r>
        <w:t xml:space="preserve">   decir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Lesson 4</dc:title>
  <dcterms:created xsi:type="dcterms:W3CDTF">2021-10-11T21:13:16Z</dcterms:created>
  <dcterms:modified xsi:type="dcterms:W3CDTF">2021-10-11T21:13:16Z</dcterms:modified>
</cp:coreProperties>
</file>