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Vocabulary: Lessons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supply what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serious, sudden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defensive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well-spoken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dark, somber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root,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false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of little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rubble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calm, pacify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calm, peaceful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existing in name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joyous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domain,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varied, assorted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hurl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 or pertaining to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strike,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torment, irritate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nourish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short rest period, a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obtain through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tastelessly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push, shove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Vocabulary: Lessons 1-4</dc:title>
  <dcterms:created xsi:type="dcterms:W3CDTF">2021-10-11T21:18:02Z</dcterms:created>
  <dcterms:modified xsi:type="dcterms:W3CDTF">2021-10-11T21:18:02Z</dcterms:modified>
</cp:coreProperties>
</file>