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 List 1-3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Cannibalism is __________ to almost every society on the planet.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force by using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Extremely thin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Recklessness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assist or encourage, especially in wrongdoing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Large in quantity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crime of holding a belief that goes against established doctrine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drink, especially an alcoholic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Secretive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reveal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Arrogant and stubborn about one's beliefs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Public shame, disgrace, or dishonor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Wild and drunken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Sociable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Reprimand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Awkward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had a ________ opinion towards Germany after learning about the Holocaust.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Extremely careful about small details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turn over or deliver to the legal jurisdiction of another government or authority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discard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strong defense or 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Made of different dissimilar parts; varied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gum that I was chewing slowly became __________. It no longer tasted good.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List 1-3</dc:title>
  <dcterms:created xsi:type="dcterms:W3CDTF">2021-10-11T21:12:53Z</dcterms:created>
  <dcterms:modified xsi:type="dcterms:W3CDTF">2021-10-11T21:12:53Z</dcterms:modified>
</cp:coreProperties>
</file>