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6</w:t>
      </w:r>
    </w:p>
    <w:p>
      <w:pPr>
        <w:pStyle w:val="Questions"/>
      </w:pPr>
      <w:r>
        <w:t xml:space="preserve">1. REAGT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OMFR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ESAM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TLLE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SHWO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MCHU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GHHRTOU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ERTEH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OTO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OLD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NWTA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MCAE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YAN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UDONRA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ALSML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OSLA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WRHEE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ENMAS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RGTHI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REEBOF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EHLP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LNIE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LOOLFW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SYA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YBO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6</dc:title>
  <dcterms:created xsi:type="dcterms:W3CDTF">2021-10-11T21:14:49Z</dcterms:created>
  <dcterms:modified xsi:type="dcterms:W3CDTF">2021-10-11T21:14:49Z</dcterms:modified>
</cp:coreProperties>
</file>