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List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throng    </w:t>
      </w:r>
      <w:r>
        <w:t xml:space="preserve">   stringent    </w:t>
      </w:r>
      <w:r>
        <w:t xml:space="preserve">   smolder    </w:t>
      </w:r>
      <w:r>
        <w:t xml:space="preserve">   negligent    </w:t>
      </w:r>
      <w:r>
        <w:t xml:space="preserve">   lax    </w:t>
      </w:r>
      <w:r>
        <w:t xml:space="preserve">   irate    </w:t>
      </w:r>
      <w:r>
        <w:t xml:space="preserve">   initiate    </w:t>
      </w:r>
      <w:r>
        <w:t xml:space="preserve">   inevitable    </w:t>
      </w:r>
      <w:r>
        <w:t xml:space="preserve">   impede    </w:t>
      </w:r>
      <w:r>
        <w:t xml:space="preserve">   hurtle    </w:t>
      </w:r>
      <w:r>
        <w:t xml:space="preserve">   headlong    </w:t>
      </w:r>
      <w:r>
        <w:t xml:space="preserve">   cope    </w:t>
      </w:r>
      <w:r>
        <w:t xml:space="preserve">   congested    </w:t>
      </w:r>
      <w:r>
        <w:t xml:space="preserve">   casualty    </w:t>
      </w:r>
      <w:r>
        <w:t xml:space="preserve">   acrid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 8</dc:title>
  <dcterms:created xsi:type="dcterms:W3CDTF">2021-10-11T21:13:37Z</dcterms:created>
  <dcterms:modified xsi:type="dcterms:W3CDTF">2021-10-11T21:13:37Z</dcterms:modified>
</cp:coreProperties>
</file>