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Vocabulary Lists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extremely careful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inessential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recklessness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repellant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lacking flavor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tell, reveal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public shame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sociable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arrogant, stubborn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different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lacking social graces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alcoholic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extremely thin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prejudiced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crime of holding a belief that goes against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teasing conversation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assist, encourage in wrongdoing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criticize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easy to teach or manage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Lists 1-3</dc:title>
  <dcterms:created xsi:type="dcterms:W3CDTF">2021-10-11T21:14:06Z</dcterms:created>
  <dcterms:modified xsi:type="dcterms:W3CDTF">2021-10-11T21:14:06Z</dcterms:modified>
</cp:coreProperties>
</file>