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Man 4.1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latienda    </w:t>
      </w:r>
      <w:r>
        <w:t xml:space="preserve">   querer    </w:t>
      </w:r>
      <w:r>
        <w:t xml:space="preserve">   preferir    </w:t>
      </w:r>
      <w:r>
        <w:t xml:space="preserve">   pensar    </w:t>
      </w:r>
      <w:r>
        <w:t xml:space="preserve">   entender    </w:t>
      </w:r>
      <w:r>
        <w:t xml:space="preserve">   empezar    </w:t>
      </w:r>
      <w:r>
        <w:t xml:space="preserve">   cerrar    </w:t>
      </w:r>
      <w:r>
        <w:t xml:space="preserve">   durante    </w:t>
      </w:r>
      <w:r>
        <w:t xml:space="preserve">   verde    </w:t>
      </w:r>
      <w:r>
        <w:t xml:space="preserve">   rojo    </w:t>
      </w:r>
      <w:r>
        <w:t xml:space="preserve">   negro    </w:t>
      </w:r>
      <w:r>
        <w:t xml:space="preserve">   marron    </w:t>
      </w:r>
      <w:r>
        <w:t xml:space="preserve">   blanco    </w:t>
      </w:r>
      <w:r>
        <w:t xml:space="preserve">   azul    </w:t>
      </w:r>
      <w:r>
        <w:t xml:space="preserve">   anaranjado    </w:t>
      </w:r>
      <w:r>
        <w:t xml:space="preserve">   amarillo    </w:t>
      </w:r>
      <w:r>
        <w:t xml:space="preserve">   elverano    </w:t>
      </w:r>
      <w:r>
        <w:t xml:space="preserve">   laprimavera    </w:t>
      </w:r>
      <w:r>
        <w:t xml:space="preserve">   elotono    </w:t>
      </w:r>
      <w:r>
        <w:t xml:space="preserve">   elinvierno    </w:t>
      </w:r>
      <w:r>
        <w:t xml:space="preserve">   laestacion    </w:t>
      </w:r>
      <w:r>
        <w:t xml:space="preserve">   tenersuerte    </w:t>
      </w:r>
      <w:r>
        <w:t xml:space="preserve">   tenerrazon    </w:t>
      </w:r>
      <w:r>
        <w:t xml:space="preserve">   tenerfrio    </w:t>
      </w:r>
      <w:r>
        <w:t xml:space="preserve">   tenercalor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Man 4.1</dc:title>
  <dcterms:created xsi:type="dcterms:W3CDTF">2021-10-11T21:13:22Z</dcterms:created>
  <dcterms:modified xsi:type="dcterms:W3CDTF">2021-10-11T21:13:22Z</dcterms:modified>
</cp:coreProperties>
</file>