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Menu Creamy Crossword Pot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 is a member of the Senate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 is a formal charge or accusation of a serious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A________ is the amount of money a company actually receives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 is the Legislative branch of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A______is the process of passing legislation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A______ is a right to reject a proposal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 is an individual who is being accused in court of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________ is a serious crime committed such as murder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 is the highest of Judicial Court in a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A_______ is a member of the House of Representatives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A_________ is a city or town that has corporate status and local government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is the release of a defender from detention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 is the lower house of the legislative branch made up of 180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_______________ is the officer next to the Governor in the Executive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 is used to keep equal power among the 3 different branches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 is a public official who acts as a prosecutor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A_________is a person who brings a case against another in court of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A______ is a minor wrongdoing such as shoplifting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 is elected to be the head of the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To_______ is to make a bill or other proposal into a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The_________ is elected by popular vote to be the head of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The_______ is a court of appeals or a court of general jurisdiction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is the governing party in the legislative branch made up of 56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________ is the action of revoking or annulling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 is the ability to influence behavior or actions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Menu Creamy Crossword Pot </dc:title>
  <dcterms:created xsi:type="dcterms:W3CDTF">2021-10-11T21:14:21Z</dcterms:created>
  <dcterms:modified xsi:type="dcterms:W3CDTF">2021-10-11T21:14:21Z</dcterms:modified>
</cp:coreProperties>
</file>