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Pend=hang,weigh,pay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collection of supplementary material that usually hangs at the end of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About to occur to weigh down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sometimes a triangle your math teacher can tell you about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I’m always going to rely on my brother for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Hanging,delayed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expense the amount needed to paid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I’m not going to rely on you no more I’m going to grow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gymnastics teacher showed the girls how to hang on the gymnastics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that hangs,usually from a 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teacher showed me this thing that swings back and forth</w:t>
            </w:r>
          </w:p>
        </w:tc>
      </w:tr>
    </w:tbl>
    <w:p>
      <w:pPr>
        <w:pStyle w:val="WordBankMedium"/>
      </w:pPr>
      <w:r>
        <w:t xml:space="preserve">   Pendant     </w:t>
      </w:r>
      <w:r>
        <w:t xml:space="preserve">   Independent    </w:t>
      </w:r>
      <w:r>
        <w:t xml:space="preserve">   Pending    </w:t>
      </w:r>
      <w:r>
        <w:t xml:space="preserve">   Dependent    </w:t>
      </w:r>
      <w:r>
        <w:t xml:space="preserve">   Suspended    </w:t>
      </w:r>
      <w:r>
        <w:t xml:space="preserve">   Pendulum    </w:t>
      </w:r>
      <w:r>
        <w:t xml:space="preserve">   Impending    </w:t>
      </w:r>
      <w:r>
        <w:t xml:space="preserve">   Perpendicular     </w:t>
      </w:r>
      <w:r>
        <w:t xml:space="preserve">   Expenditure    </w:t>
      </w:r>
      <w:r>
        <w:t xml:space="preserve">   Appendix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Pend=hang,weigh,pay</dc:title>
  <dcterms:created xsi:type="dcterms:W3CDTF">2021-10-11T21:14:48Z</dcterms:created>
  <dcterms:modified xsi:type="dcterms:W3CDTF">2021-10-11T21:14:48Z</dcterms:modified>
</cp:coreProperties>
</file>