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Plus Grammar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reacting from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a position with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disturb or interfere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emotion remark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"Controlled argument"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Person, place, thing or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describes a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distribute or move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means arrangement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describes a noun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evaluate or examine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egarly await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moral or illegal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look into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Plus Grammar</dc:title>
  <dcterms:created xsi:type="dcterms:W3CDTF">2021-10-11T21:13:31Z</dcterms:created>
  <dcterms:modified xsi:type="dcterms:W3CDTF">2021-10-11T21:13:31Z</dcterms:modified>
</cp:coreProperties>
</file>