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Port/Miss/Mit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spray 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bring into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welcome someone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excuse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send out of the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deliver something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written info that is shared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break between acts in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carry the weight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easily 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send or pass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leave 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Port/Miss/Mit</dc:title>
  <dcterms:created xsi:type="dcterms:W3CDTF">2021-10-11T21:15:07Z</dcterms:created>
  <dcterms:modified xsi:type="dcterms:W3CDTF">2021-10-11T21:15:07Z</dcterms:modified>
</cp:coreProperties>
</file>