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Portfolio Crossword Puzzle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Hindu or Buddhist religious leader and spiritual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full of or showing high-spirited merriment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of the same consonant at the beginning of each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outward semblance misrepresenting the nature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order imposing a trade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drawing a comparison in order to show a similarity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photograph for reproducing a three-dimensional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member of an irregular army that fights a stronger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protein that produces an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or showing great excitement and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call to remembrance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act of removing a part from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figure of speech that suggests a non-literal similarity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have an ambitious plan or a lofty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of the condition in which an organism can resist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feel extreme happiness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closed plane curve with an oval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contemplation of your own thoughts and desires and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drawing a conclusion on the basis of circumstancial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 plant occuring in crusyty patches on tree trunks or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selecting what seems best of various styles or ideas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stress or single out as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misconception resulting from incorrect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notation of how many times to multiply a quantity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conceal one's true motives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distance that light travels in a vacuum in 1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grow vigorously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design made of small pieces of colored stone or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improperly forward or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extremely impressive in strength or 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a cheerful, lively, and self-confident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that which is inherited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without or almost without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determination of the temporal sequence of past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mammal the female of which has a pouch carrying the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 known to the public information previously kept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ornament consisting of a grotesquely carved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 something that one considers to be below one's 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crouch or curl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propriety in manners and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conspicuously or grossly unconventional or 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pretending to have qualities or beliefs that do you do not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writing system using picture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metric unit of length equal to 1000 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full of rough and exuberant animal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complex system of paths in which it is easy to get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conversation between two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refusal to have commercial dealings with some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military training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brief and to the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Portfolio Crossword Puzzle Activity</dc:title>
  <dcterms:created xsi:type="dcterms:W3CDTF">2021-10-11T21:14:07Z</dcterms:created>
  <dcterms:modified xsi:type="dcterms:W3CDTF">2021-10-11T21:14:07Z</dcterms:modified>
</cp:coreProperties>
</file>