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Vocabulary Practice #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roller coaster would probably _________________ a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word means to come out into view?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forward movement is also called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word or synonym for opponent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Please don't scurry or run ____________ on the ice!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act too quickly or hastily is to be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have heard that the Windsor Castle is very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rush hour traffic was so  busy that I was _________________ by the time I got to work.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should always give an attitude of respect or __________ to those in authority.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Hurricanes sabotage or ____________ everything in their paths.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Stealthy means the same thing as_________.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synonym of the word impulsive is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an activity becomes very tiring, it could be called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Stinky socks are usually ___________ to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I give light to a situation or room, I ______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Every profession has its own ___________ or specialized vocabulary.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something is impending, it is about to 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Practice # 1</dc:title>
  <dcterms:created xsi:type="dcterms:W3CDTF">2021-10-11T21:14:28Z</dcterms:created>
  <dcterms:modified xsi:type="dcterms:W3CDTF">2021-10-11T21:14:28Z</dcterms:modified>
</cp:coreProperties>
</file>