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Practice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17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14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7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Practice</dc:title>
  <dcterms:created xsi:type="dcterms:W3CDTF">2021-10-11T21:15:27Z</dcterms:created>
  <dcterms:modified xsi:type="dcterms:W3CDTF">2021-10-11T21:15:27Z</dcterms:modified>
</cp:coreProperties>
</file>