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Quiz- 12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create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predict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list in steps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analyze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ways things differ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judge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short version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tell all about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evaluate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back up with details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formulate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read between the lines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summarize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what will happen next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ways things are similar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explain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 tell how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break apart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Quiz- 12 Powerful Words</dc:title>
  <dcterms:created xsi:type="dcterms:W3CDTF">2021-10-11T21:14:46Z</dcterms:created>
  <dcterms:modified xsi:type="dcterms:W3CDTF">2021-10-11T21:14:46Z</dcterms:modified>
</cp:coreProperties>
</file>