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"géographie"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"mardi"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"Trousse"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"avril"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"livre"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"lundi"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"jeudi" en anglais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"stylo"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"dimanche"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"mars"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"règle"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"crayon"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"EPS"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"cahier" en anglais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"gomme" en anglais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</dc:title>
  <dcterms:created xsi:type="dcterms:W3CDTF">2021-10-11T21:15:35Z</dcterms:created>
  <dcterms:modified xsi:type="dcterms:W3CDTF">2021-10-11T21:15:35Z</dcterms:modified>
</cp:coreProperties>
</file>