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Quiz #5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figure of speech where a characteristic is applied to a person or object that is not applicable.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distance light travels in one solar year-about 5.88 trillion miles.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planned and regulated movement.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Happy or joyous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Using few words when speaking.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combination of passages or paths in which it is difficult to reach the exit.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unit of measure- .621 miles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animal where the females carry the young in a pouch like a kangaroo or opossum.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object or decoration that is covered with small pieces of tile or glass.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fungus that grows on rocks or trees in a symbiotic relationship.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Quiz #5</dc:title>
  <dcterms:created xsi:type="dcterms:W3CDTF">2021-10-11T21:15:15Z</dcterms:created>
  <dcterms:modified xsi:type="dcterms:W3CDTF">2021-10-11T21:15:15Z</dcterms:modified>
</cp:coreProperties>
</file>