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Vocabulary Review, Chapter 10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</w:tbl>
    <w:p>
      <w:pPr>
        <w:pStyle w:val="WordBankMedium"/>
      </w:pPr>
      <w:r>
        <w:t xml:space="preserve">   argue    </w:t>
      </w:r>
      <w:r>
        <w:t xml:space="preserve">   asylum seeker    </w:t>
      </w:r>
      <w:r>
        <w:t xml:space="preserve">   constant    </w:t>
      </w:r>
      <w:r>
        <w:t xml:space="preserve">   detention    </w:t>
      </w:r>
      <w:r>
        <w:t xml:space="preserve">   escape    </w:t>
      </w:r>
      <w:r>
        <w:t xml:space="preserve">   intense    </w:t>
      </w:r>
      <w:r>
        <w:t xml:space="preserve">   migrant    </w:t>
      </w:r>
      <w:r>
        <w:t xml:space="preserve">   ordeal    </w:t>
      </w:r>
      <w:r>
        <w:t xml:space="preserve">   overcome    </w:t>
      </w:r>
      <w:r>
        <w:t xml:space="preserve">   persecution    </w:t>
      </w:r>
      <w:r>
        <w:t xml:space="preserve">   poverty    </w:t>
      </w:r>
      <w:r>
        <w:t xml:space="preserve">   refugee    </w:t>
      </w:r>
      <w:r>
        <w:t xml:space="preserve">   risk    </w:t>
      </w:r>
      <w:r>
        <w:t xml:space="preserve">   tensions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Review, Chapter 10</dc:title>
  <dcterms:created xsi:type="dcterms:W3CDTF">2021-10-11T21:16:04Z</dcterms:created>
  <dcterms:modified xsi:type="dcterms:W3CDTF">2021-10-11T21:16:04Z</dcterms:modified>
</cp:coreProperties>
</file>