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Review Starter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nonlinear equation    </w:t>
      </w:r>
      <w:r>
        <w:t xml:space="preserve">   linear equation    </w:t>
      </w:r>
      <w:r>
        <w:t xml:space="preserve">   function    </w:t>
      </w:r>
      <w:r>
        <w:t xml:space="preserve">   variable    </w:t>
      </w:r>
      <w:r>
        <w:t xml:space="preserve">   intercept    </w:t>
      </w:r>
      <w:r>
        <w:t xml:space="preserve">   slope    </w:t>
      </w:r>
      <w:r>
        <w:t xml:space="preserve">   formula    </w:t>
      </w:r>
      <w:r>
        <w:t xml:space="preserve">   hypotenuse    </w:t>
      </w:r>
      <w:r>
        <w:t xml:space="preserve">   sphere    </w:t>
      </w:r>
      <w:r>
        <w:t xml:space="preserve">   cone    </w:t>
      </w:r>
      <w:r>
        <w:t xml:space="preserve">   cylinder    </w:t>
      </w:r>
      <w:r>
        <w:t xml:space="preserve">   volume    </w:t>
      </w:r>
      <w:r>
        <w:t xml:space="preserve">   repeating decimals    </w:t>
      </w:r>
      <w:r>
        <w:t xml:space="preserve">   natural numbers    </w:t>
      </w:r>
      <w:r>
        <w:t xml:space="preserve">   frequency table    </w:t>
      </w:r>
      <w:r>
        <w:t xml:space="preserve">   outlier    </w:t>
      </w:r>
      <w:r>
        <w:t xml:space="preserve">   negative association    </w:t>
      </w:r>
      <w:r>
        <w:t xml:space="preserve">   positive association    </w:t>
      </w:r>
      <w:r>
        <w:t xml:space="preserve">   scatter plots    </w:t>
      </w:r>
      <w:r>
        <w:t xml:space="preserve">   irrational    </w:t>
      </w:r>
      <w:r>
        <w:t xml:space="preserve">   rational    </w:t>
      </w:r>
      <w:r>
        <w:t xml:space="preserve">   standard form    </w:t>
      </w:r>
      <w:r>
        <w:t xml:space="preserve">   negative    </w:t>
      </w:r>
      <w:r>
        <w:t xml:space="preserve">   positive    </w:t>
      </w:r>
      <w:r>
        <w:t xml:space="preserve">   integer    </w:t>
      </w:r>
      <w:r>
        <w:t xml:space="preserve">   power ten    </w:t>
      </w:r>
      <w:r>
        <w:t xml:space="preserve">   scientific notation    </w:t>
      </w:r>
      <w:r>
        <w:t xml:space="preserve">   rotation    </w:t>
      </w:r>
      <w:r>
        <w:t xml:space="preserve">   dilation    </w:t>
      </w:r>
      <w:r>
        <w:t xml:space="preserve">   reflection    </w:t>
      </w:r>
      <w:r>
        <w:t xml:space="preserve">   translation    </w:t>
      </w:r>
      <w:r>
        <w:t xml:space="preserve">   pythagorean theorem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Review Starter</dc:title>
  <dcterms:created xsi:type="dcterms:W3CDTF">2021-10-11T21:15:29Z</dcterms:created>
  <dcterms:modified xsi:type="dcterms:W3CDTF">2021-10-11T21:15:29Z</dcterms:modified>
</cp:coreProperties>
</file>