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Scientific Method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comparing what you already know with the information you are giving in order to decide whether you agree with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explanation of observations or events that is based on knowledge gained from many observations and investigations.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investigation and exploration of natural events and the new information that results from those investigations.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spoken or written summary of observations.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 of using one or more of your senses to gather information and taking notes of what occurs.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rule that describes a pattern in nature.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process of inspecting,cleaning,transforming and modeling data with the goal of discovering useful information,suggesting conclusions, and decision-making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Observation using your senses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process that uses a set of skills to answer questions or to test ideas about the natural world. (an inquiry)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observation using numbers or measurements.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statement of what will happen next in a sequence of events.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of investigating something or someone;formal or systematic examination or research.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possible explanation for an observation that can be tested by scientific investigations.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logical explanation of an observation that is drawn from prior knowledge and or explanation.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interpretation of observations.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Scientific Method</dc:title>
  <dcterms:created xsi:type="dcterms:W3CDTF">2021-10-11T21:15:00Z</dcterms:created>
  <dcterms:modified xsi:type="dcterms:W3CDTF">2021-10-11T21:15:00Z</dcterms:modified>
</cp:coreProperties>
</file>