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Unit-6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nom de plune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unashamed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whipping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delicacy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presentiment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unflinching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cleanse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imperfection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porous</w:t>
            </w:r>
          </w:p>
        </w:tc>
      </w:tr>
    </w:tbl>
    <w:p>
      <w:pPr>
        <w:pStyle w:val="WordBankMedium"/>
      </w:pPr>
      <w:r>
        <w:t xml:space="preserve">   abashed    </w:t>
      </w:r>
      <w:r>
        <w:t xml:space="preserve">   aloof    </w:t>
      </w:r>
      <w:r>
        <w:t xml:space="preserve">   articulate    </w:t>
      </w:r>
      <w:r>
        <w:t xml:space="preserve">   anguish    </w:t>
      </w:r>
      <w:r>
        <w:t xml:space="preserve">   bask    </w:t>
      </w:r>
      <w:r>
        <w:t xml:space="preserve">   defect    </w:t>
      </w:r>
      <w:r>
        <w:t xml:space="preserve">   finesse    </w:t>
      </w:r>
      <w:r>
        <w:t xml:space="preserve">   Forthright    </w:t>
      </w:r>
      <w:r>
        <w:t xml:space="preserve">   genial    </w:t>
      </w:r>
      <w:r>
        <w:t xml:space="preserve">   instill    </w:t>
      </w:r>
      <w:r>
        <w:t xml:space="preserve">   ostracize    </w:t>
      </w:r>
      <w:r>
        <w:t xml:space="preserve">   premonition    </w:t>
      </w:r>
      <w:r>
        <w:t xml:space="preserve">   pseudonym    </w:t>
      </w:r>
      <w:r>
        <w:t xml:space="preserve">   purge    </w:t>
      </w:r>
      <w:r>
        <w:t xml:space="preserve">   rehabilitate    </w:t>
      </w:r>
      <w:r>
        <w:t xml:space="preserve">   repercussion    </w:t>
      </w:r>
      <w:r>
        <w:t xml:space="preserve">   resolute     </w:t>
      </w:r>
      <w:r>
        <w:t xml:space="preserve">   retentive    </w:t>
      </w:r>
      <w:r>
        <w:t xml:space="preserve">   scapegoat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Unit-6</dc:title>
  <dcterms:created xsi:type="dcterms:W3CDTF">2021-10-11T21:16:48Z</dcterms:created>
  <dcterms:modified xsi:type="dcterms:W3CDTF">2021-10-11T21:16:48Z</dcterms:modified>
</cp:coreProperties>
</file>