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Vocabulary Unit 12 by Madison Marchetti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(n.) isolation from others/ Syn.: aloneness/ Ant.:the thick of things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(adj.) by chance, not planned/ Syn.: accidental/ Ant.: planned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(n.) a sickness, illness, disease, disorder/ Syn.: ailment, affliction/ An.: health, well-being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(adj.) one piece at a time/ Syn.: bit by bit/ Ant.: all at once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(n.) a state of great confusion or disorder/ Syn.: upheaval, tumult/ Ant.: peace and quiet, 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(v.) to make stronger/ Syn.: strengthen/ Ant.: weaken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(v.) to steal property entrusted to one's care| Syn.: swindle, defraud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(n.) the act of making clear or understandable, an explanation| Syn.: elucidation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(n.) a hiding place; something hidden or stored| Syn.: stockpile, hoard, store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(adj.) unhurried, taking plenty of time / Syn.: slow, relaxed/ Ant.: hasty, hurried, rushed, hectic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(adj.) unnaturally sleepy, dull, slow moving, indifferent/ Syn.: lazy, sluggish/ Ant.: wide awake, alert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(n.) a search, hunt (v.) to search, seek, ask/ Syn.: pursuit, venture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(adj.) sad, without hope,discouraged| Syn.: dejected, depressed, forlorn| Ant.: jubilant, elated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(adj.) causing mental pain or greif| Syn.: moving, sad, heartbreaking, poignant| Ant.: amusing, funny, hilarious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(adj.) wandering, wandering from place to place/ Syn.: roaming, vagrant, migratory, itinerant/ Ant.: stationary, settled, rooted, fixed.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(adj.) ripe, well- matured, soft, sweet, and rich, pleasant (v.) to become gentile and sweet/ Syn.: dulcet, creamy/ Ant.: unripe, green, harsh, grating, strident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(n.)  a boaster; (adj.) boastful in a loud, annoying way| Syn.: (n.) big mouth, blow hard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(n.) a person's condition or position in the eyes of the law/ Syn.: recognition, standing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(v.) to speak wildly and noisily/ Syn.: rave, fume, spout/ Ant.: whisper, murmur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(v.) to be plentiful, be filled|Syn.: burst with, overflow with, teem with|Ant.: lack, want 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Unit 12 by Madison Marchetti</dc:title>
  <dcterms:created xsi:type="dcterms:W3CDTF">2021-10-11T21:15:30Z</dcterms:created>
  <dcterms:modified xsi:type="dcterms:W3CDTF">2021-10-11T21:15:30Z</dcterms:modified>
</cp:coreProperties>
</file>