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Vocabulary Unit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search, hunt, search, seek, ask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Isolation from others, solitude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boaster, boastful in a loud, annoying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Sad, without hope, discouraged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Wandering, moving, about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Ripe, well-matured, soft, sweet and rich, gentile, pleasant-to become Gentiles and sweet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Unnaturally sleepy, dull, slow moving, indifferent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speak wildly and noisily, loud, violent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Sickness, illness, disease,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steal property entrusted in ones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Causing mental pain or grief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person's condition or position in the order of the law, relative rank or standing, especially in society, prestige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 chance, not planned or prearranged, irregular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making clear or understandable, and explanation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stronger with new materials or support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stronger with new materials or support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Unnaturally sleepy, dull, slow moving, indifferent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 plentiful, be filled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Unhurried, taking plenty of time, in an easygoing or unhurried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piece at a time, gradually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hiding place, something hidden or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state of great confusion or disorder, mental strain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Unit 12</dc:title>
  <dcterms:created xsi:type="dcterms:W3CDTF">2021-10-11T21:15:27Z</dcterms:created>
  <dcterms:modified xsi:type="dcterms:W3CDTF">2021-10-11T21:15:27Z</dcterms:modified>
</cp:coreProperties>
</file>