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Rude and very difficult to work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feel one's way or to fumble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strongly fortified place/fortress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argue or dispute in a noisy and angry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Gradually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remind in an uncertain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maxim to live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Customary behavior for slaves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or thing that lags or moves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enthusiastic expresión or approval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bump, push, shove, or elbow roughly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formal authoritative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 together or with one another in order to cooperate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return to a former habit or to backslide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Impossible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Broken bits or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passage or quotation selected from a book, document, or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at variance or disagreeing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Rich mass or ore or a source of sudden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Watchful attention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1</dc:title>
  <dcterms:created xsi:type="dcterms:W3CDTF">2021-10-11T21:16:02Z</dcterms:created>
  <dcterms:modified xsi:type="dcterms:W3CDTF">2021-10-11T21:16:02Z</dcterms:modified>
</cp:coreProperties>
</file>