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Unit 6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meaning an imperfection, flaw or blemish of some kind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forewarning or foreboding of a future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add gradually; to introduce or cause to be taken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wave or flutter showily; to display in a conceited, offensive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make over in good form; to restore to good condition or to a former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means to be embarrassed, ashamed,or nonplussed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meaning of this word is great mental suffering, distress, or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antonyms are porous and forgetful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antonyms are clumsiness or awkwardness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synonyms are wallow and revel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synonym is whipping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synonym is presentiment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antonyms are cause and source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bold, determined, firm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meaning to pronounce distinctly; to express well in words; to fit together into a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frank, direct, straightforward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wash away impurities, clean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synonym is friendly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synonyms are cast out, expel, blackball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synonyms are distant and cold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Unit 6 Crossword</dc:title>
  <dcterms:created xsi:type="dcterms:W3CDTF">2021-10-11T21:16:49Z</dcterms:created>
  <dcterms:modified xsi:type="dcterms:W3CDTF">2021-10-11T21:16:49Z</dcterms:modified>
</cp:coreProperties>
</file>