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Unit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evil and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rich,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funny, jolly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chained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warlike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grouchy, cranky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going to spoil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smallest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hide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new,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quick and skillful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unfinished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rush down, waterfall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tight, neat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8</dc:title>
  <dcterms:created xsi:type="dcterms:W3CDTF">2021-10-11T21:16:19Z</dcterms:created>
  <dcterms:modified xsi:type="dcterms:W3CDTF">2021-10-11T21:16:19Z</dcterms:modified>
</cp:coreProperties>
</file>